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Week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vigilant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approach and speak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unfortunate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intensify, heighten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lie, to construct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arms energetically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slight variation in meaning, tone,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much in few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angry, incensed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secret, stealthily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excuse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guilty of a major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 2 Crossword Puzzle</dc:title>
  <dcterms:created xsi:type="dcterms:W3CDTF">2021-10-11T21:16:37Z</dcterms:created>
  <dcterms:modified xsi:type="dcterms:W3CDTF">2021-10-11T21:16:37Z</dcterms:modified>
</cp:coreProperties>
</file>