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Week 3 Cossword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move from ones own country to live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intense or 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have a bad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Unhappy or displeased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not 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portray by picture or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 of 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 of advantage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bond between countries, or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confused r bothered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result of someone's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grouping of stars that form a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desires to be elected to some office or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do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 that is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bound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Week 3 Cossword Puzzle</dc:title>
  <dcterms:created xsi:type="dcterms:W3CDTF">2021-10-11T21:16:17Z</dcterms:created>
  <dcterms:modified xsi:type="dcterms:W3CDTF">2021-10-11T21:16:17Z</dcterms:modified>
</cp:coreProperties>
</file>