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Weeks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extremely 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droop or hang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causing great damage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love or be very fond of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think or talk about events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fall over or make something fall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works well or produces the result that is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decorate or add ornaments to something. Or to cut or clip something to make it tidy or make it 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sharp, harsh, squeaking sound.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 area of natural scenery that you can see from one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in amount or not serious, important, or noticeable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or showing great excitement and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broken pieces of brick, stone, or other material from a building that has been destroyed or demolished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strange or 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 completely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not effective. It does not produce the result that is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lean or tip to one 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Weeks 1-3</dc:title>
  <dcterms:created xsi:type="dcterms:W3CDTF">2021-10-11T21:18:50Z</dcterms:created>
  <dcterms:modified xsi:type="dcterms:W3CDTF">2021-10-11T21:18:50Z</dcterms:modified>
</cp:coreProperties>
</file>