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Vocabulary: What made me the way I am?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Available as another possibility or choice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desire to resist authority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that works at an embassy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vehicles that travel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in which a person lives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action by a group of people in favour of a specific cause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 project or business venture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Based on something that is ordinary and normal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throw several objects in the 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one goes down the pit you work in a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smaller number or part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Unfriendly</w:t>
            </w:r>
          </w:p>
        </w:tc>
      </w:tr>
    </w:tbl>
    <w:p>
      <w:pPr>
        <w:pStyle w:val="WordBankSmall"/>
      </w:pPr>
      <w:r>
        <w:t xml:space="preserve">   mine    </w:t>
      </w:r>
      <w:r>
        <w:t xml:space="preserve">   diplomat    </w:t>
      </w:r>
      <w:r>
        <w:t xml:space="preserve">   rebellious    </w:t>
      </w:r>
      <w:r>
        <w:t xml:space="preserve">   enterprise    </w:t>
      </w:r>
      <w:r>
        <w:t xml:space="preserve">   lifestyle    </w:t>
      </w:r>
      <w:r>
        <w:t xml:space="preserve">   convoy    </w:t>
      </w:r>
      <w:r>
        <w:t xml:space="preserve">   alternative    </w:t>
      </w:r>
      <w:r>
        <w:t xml:space="preserve">   conventional    </w:t>
      </w:r>
      <w:r>
        <w:t xml:space="preserve">   demonstration    </w:t>
      </w:r>
      <w:r>
        <w:t xml:space="preserve">   hostile    </w:t>
      </w:r>
      <w:r>
        <w:t xml:space="preserve">   juggle    </w:t>
      </w:r>
      <w:r>
        <w:t xml:space="preserve">   minority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Vocabulary: What made me the way I am?</dc:title>
  <dcterms:created xsi:type="dcterms:W3CDTF">2021-10-11T21:19:45Z</dcterms:created>
  <dcterms:modified xsi:type="dcterms:W3CDTF">2021-10-11T21:19:45Z</dcterms:modified>
</cp:coreProperties>
</file>