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Word Scrambler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Fog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Despicable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Awful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Wreck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deserted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Haze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Company for its soldiers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Jolt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Cause pain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Desolate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Destruction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Excavate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great extent or quantity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Canteen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Push or shake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Toxic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Poisonous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Afflict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make a hole by digging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Word Scrambler</dc:title>
  <dcterms:created xsi:type="dcterms:W3CDTF">2021-10-12T20:38:59Z</dcterms:created>
  <dcterms:modified xsi:type="dcterms:W3CDTF">2021-10-12T20:38:59Z</dcterms:modified>
</cp:coreProperties>
</file>