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Words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tangent    </w:t>
      </w:r>
      <w:r>
        <w:t xml:space="preserve">   renown    </w:t>
      </w:r>
      <w:r>
        <w:t xml:space="preserve">   plagiarism    </w:t>
      </w:r>
      <w:r>
        <w:t xml:space="preserve">   nuance    </w:t>
      </w:r>
      <w:r>
        <w:t xml:space="preserve">   knotty    </w:t>
      </w:r>
      <w:r>
        <w:t xml:space="preserve">   hangar    </w:t>
      </w:r>
      <w:r>
        <w:t xml:space="preserve">   engender    </w:t>
      </w:r>
      <w:r>
        <w:t xml:space="preserve">   covert    </w:t>
      </w:r>
      <w:r>
        <w:t xml:space="preserve">   bilk    </w:t>
      </w:r>
      <w:r>
        <w:t xml:space="preserve">   abrasive    </w:t>
      </w:r>
      <w:r>
        <w:t xml:space="preserve">   talisman    </w:t>
      </w:r>
      <w:r>
        <w:t xml:space="preserve">   remuneration    </w:t>
      </w:r>
      <w:r>
        <w:t xml:space="preserve">   placid    </w:t>
      </w:r>
      <w:r>
        <w:t xml:space="preserve">   noxious    </w:t>
      </w:r>
      <w:r>
        <w:t xml:space="preserve">   kindle    </w:t>
      </w:r>
      <w:r>
        <w:t xml:space="preserve">   hamper    </w:t>
      </w:r>
      <w:r>
        <w:t xml:space="preserve">   enfranchise    </w:t>
      </w:r>
      <w:r>
        <w:t xml:space="preserve">   counterfeit    </w:t>
      </w:r>
      <w:r>
        <w:t xml:space="preserve">   bigot    </w:t>
      </w:r>
      <w:r>
        <w:t xml:space="preserve">   abhor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Words 1</dc:title>
  <dcterms:created xsi:type="dcterms:W3CDTF">2021-10-11T21:17:12Z</dcterms:created>
  <dcterms:modified xsi:type="dcterms:W3CDTF">2021-10-11T21:17:12Z</dcterms:modified>
</cp:coreProperties>
</file>