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	 Vocabulary Words ch1 Supply Chain Logistics (CLA)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Farms and Mines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Shipping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Manufacturing or Factories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Picking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Airlines/drones/ships/trucks/trains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Supply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network used to deliver products or services from raw materials to customers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Production Facilities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world wide supply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Raw materials Inventory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mines or farms products to production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Work-In-Process (WIP)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Inventory currently being processed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Stocking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inventory ready to ship or package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Goods-In Bay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inventory shipped to customer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Order Processing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the customer wants/ where../ when…/ why…/ how shipped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Goods-out Bay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quantity of goods for sale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Productivity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critical/ identify and expecting acquisition of goods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Cross-docking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Assigning product to specific location warehouse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Supply Chain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Activity to administratively process a customer's order Assembly products from various locations for a specific order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Receiving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order process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In-Transit Inventory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Materials surrounding an time to protect from damage full case has no packaging requirement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Transportation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determined by customer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Packing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Just in time process  transfer form incoming dock to outgoing dock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Finished goods Inventory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Just in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SKU (Stock Keeping Unit)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process of moving items directly from an incoming trailer or container to an outgoing trailer or container.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Demand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need for a particular item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Customer Interaction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Warehouse with finished goods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Distribution Center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identification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Global Supply Chain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Mathematically measure of efficiency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Raw Material Providers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Vocabulary Words ch1 Supply Chain Logistics (CLA)</dc:title>
  <dcterms:created xsi:type="dcterms:W3CDTF">2021-10-10T23:42:39Z</dcterms:created>
  <dcterms:modified xsi:type="dcterms:W3CDTF">2021-10-10T23:42:39Z</dcterms:modified>
</cp:coreProperties>
</file>