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Vocabulary Workshop (1-3)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proceed by or take a winding or indirect course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shut in completely, or almost completely, by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deal or bargain with another or others, as in the preparation of a treaty or contract or in preliminaries to a business deal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make full or complete again, as by supplying what is lacking, used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not altered, broken, or impaired; remaining uninjured, sound, or whole; untouched; unblemished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drive or send off in various directions; scatter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not altered, broken, or impaired; remaining uninjured, sound, or whole; untouched; unblemished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go or move away; retreat; go to or toward a more distant point; withdraw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not conspicuous, noticeable, or prominent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skill or adroitness in using the hands or body; agility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remove or destroy utterly; extirpate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readily perceived by the eye or the understanding; evident; obvious; apparent; plain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having or showing great warmth or intensity of spirit, feeling, enthusiasm, etc.; ardent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record of events, especially a yearly record, usually in chronological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extreme or terminal point, limit, or part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great destruction or devastation; ruinous damage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noting or pertaining to a long poetic composition, usually centered upon a hero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Workshop (1-3)</dc:title>
  <dcterms:created xsi:type="dcterms:W3CDTF">2021-10-11T21:18:11Z</dcterms:created>
  <dcterms:modified xsi:type="dcterms:W3CDTF">2021-10-11T21:18:11Z</dcterms:modified>
</cp:coreProperties>
</file>