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Vocabulary and Context Clues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Fact,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Faithless,unfaithful,disloyal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Sulk,  dejected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Ill will,evil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Indicate the faults of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Monitor, tap,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Hate, bitterness, spite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Develop,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Friendly,affable,cordial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Hold, cuddle, hug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Weakness,easily broken or damaged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Force, hostility, violent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Awareness, realization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Inequaility,unlikeness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Disturb, divert, sidetrack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Quality,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Success, wealthy,plenty</w:t>
            </w:r>
          </w:p>
        </w:tc>
      </w:tr>
    </w:tbl>
    <w:p>
      <w:pPr>
        <w:pStyle w:val="WordBankMedium"/>
      </w:pPr>
      <w:r>
        <w:t xml:space="preserve">   eavesdrop    </w:t>
      </w:r>
      <w:r>
        <w:t xml:space="preserve">   amiable    </w:t>
      </w:r>
      <w:r>
        <w:t xml:space="preserve">   aggression    </w:t>
      </w:r>
      <w:r>
        <w:t xml:space="preserve">   inconsistency    </w:t>
      </w:r>
      <w:r>
        <w:t xml:space="preserve">   phenomenon    </w:t>
      </w:r>
      <w:r>
        <w:t xml:space="preserve">   fragility    </w:t>
      </w:r>
      <w:r>
        <w:t xml:space="preserve">   prosperity    </w:t>
      </w:r>
      <w:r>
        <w:t xml:space="preserve">   evolve    </w:t>
      </w:r>
      <w:r>
        <w:t xml:space="preserve">   distract    </w:t>
      </w:r>
      <w:r>
        <w:t xml:space="preserve">   criticize    </w:t>
      </w:r>
      <w:r>
        <w:t xml:space="preserve">   rancor    </w:t>
      </w:r>
      <w:r>
        <w:t xml:space="preserve">   embrace    </w:t>
      </w:r>
      <w:r>
        <w:t xml:space="preserve">   malice    </w:t>
      </w:r>
      <w:r>
        <w:t xml:space="preserve">   treacherous    </w:t>
      </w:r>
      <w:r>
        <w:t xml:space="preserve">   perception    </w:t>
      </w:r>
      <w:r>
        <w:t xml:space="preserve">   mope    </w:t>
      </w:r>
      <w:r>
        <w:t xml:space="preserve">   attribute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and Context Clues</dc:title>
  <dcterms:created xsi:type="dcterms:W3CDTF">2021-10-11T21:10:37Z</dcterms:created>
  <dcterms:modified xsi:type="dcterms:W3CDTF">2021-10-11T21:10:37Z</dcterms:modified>
</cp:coreProperties>
</file>