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ch.3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2nd number in an ordered pair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Origin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set of whole numbers and their opposites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Y-axis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number that can be written as a ration a/b where a and b are integers and b =0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Rational numbers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of an integer from zero on a number 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Y-coordinate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where the two axes of a coordinate plane intersect (0,0)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Line symmetry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 regions of the coordinate plane separated by the x and y-axes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X-axis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horizontal number line on a coordinate plane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Absolute value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figure that can be folded about a line so that its two parts match excactly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Quadrants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plane formed by a horizontal line called the x-axis and a vertical line called the y-axis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Integers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vertical number line on a coordinate plane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Coordinate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ch.3</dc:title>
  <dcterms:created xsi:type="dcterms:W3CDTF">2021-10-11T21:10:45Z</dcterms:created>
  <dcterms:modified xsi:type="dcterms:W3CDTF">2021-10-11T21:10:45Z</dcterms:modified>
</cp:coreProperties>
</file>