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Vocabulary chapter 4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This person may feel sad and hopeless for months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intent to kill yourself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This can be identified by severe disturbances in thinking mood or awareness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display of ridged patterns of behavior that make it difficult to get along with people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Someone who is trained to recognize and treat behaviors that is not normal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An uncontrolled urge to eat large amounts  of food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An unwanted thought or image that takes control of the mind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Abnormal food habits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Someone who can diagnose and treat mental disorders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An uncontrolled eating binges followed by purging or removing the food from their bodies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Someone who doesn't eat enough food to maintain a healthy body weight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Experience extreme emotions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An emotional state that a person feels sad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An unreadable need to behave in a certain way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fear caused by a source you can't identify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An anxiety that is related to a specific situation or object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use of a sharp object to intentionally cut ones body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serious of sucides that happen in a small peer group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Someone who treats physical disorders of nervous systems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Feelings of anxiety that is persist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Vocabulary chapter 4 </dc:title>
  <dcterms:created xsi:type="dcterms:W3CDTF">2021-10-11T21:10:01Z</dcterms:created>
  <dcterms:modified xsi:type="dcterms:W3CDTF">2021-10-11T21:10:01Z</dcterms:modified>
</cp:coreProperties>
</file>