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chapter 5A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newscast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frightened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firefighter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put out (fire)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injured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fortunately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hide (oneself)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burn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reporter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announcer (female)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chapter 5A</dc:title>
  <dcterms:created xsi:type="dcterms:W3CDTF">2021-10-11T21:09:55Z</dcterms:created>
  <dcterms:modified xsi:type="dcterms:W3CDTF">2021-10-11T21:09:55Z</dcterms:modified>
</cp:coreProperties>
</file>