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drive onward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Disgusting; tending to drive off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force someone to do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force or drive out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vibrate; beat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drive back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drive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used to drive away insects or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sudden urge that drives someone into action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drive forward; to motivate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 word puzzle</dc:title>
  <dcterms:created xsi:type="dcterms:W3CDTF">2021-10-11T21:12:17Z</dcterms:created>
  <dcterms:modified xsi:type="dcterms:W3CDTF">2021-10-11T21:12:17Z</dcterms:modified>
</cp:coreProperties>
</file>