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for Gifted Hands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 physical relief as from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expressive of low opinion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extremely difficult; requiring great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causing harm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based on known statements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strive to equal or match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overcome with amazement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adapt something wild to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 amends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creating something by mixing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cherished desire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desolate atmosphrer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take away a part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organizes a business venture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of uncertainity in a choice between unfavorable options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fill with high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prudence in avoiding waste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for Gifted Hands</dc:title>
  <dcterms:created xsi:type="dcterms:W3CDTF">2021-10-11T21:11:41Z</dcterms:created>
  <dcterms:modified xsi:type="dcterms:W3CDTF">2021-10-11T21:11:41Z</dcterms:modified>
</cp:coreProperties>
</file>