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Vocabulary for Spirit bear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Shrouded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Collapsed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Defiantly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Scoffed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Grudgingly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Smirk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Banishment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Juvenile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Sullenly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Wavered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Venomous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for Spirit bear</dc:title>
  <dcterms:created xsi:type="dcterms:W3CDTF">2021-10-11T21:11:43Z</dcterms:created>
  <dcterms:modified xsi:type="dcterms:W3CDTF">2021-10-11T21:11:43Z</dcterms:modified>
</cp:coreProperties>
</file>