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for Spirit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Shrouded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Collapsed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Scoffed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Grudgingly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Smirk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Banishment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Juvenile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Sullenly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Venomous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Spirit bear</dc:title>
  <dcterms:created xsi:type="dcterms:W3CDTF">2021-10-11T21:11:44Z</dcterms:created>
  <dcterms:modified xsi:type="dcterms:W3CDTF">2021-10-11T21:11:44Z</dcterms:modified>
</cp:coreProperties>
</file>