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for math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compact way of writting numbers with absolute valuse that are very large or very small in scientific notation 5500 is 5,5 * 103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decimal  form of a rational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set rational numbers together with the set of irratinal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rational number whose square root is a whole number 25 is perfect square because its square root is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numbers that can be written as the ratio of two intergers in which the denominator is not zero ll integers fractions mixed numbers and percents are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repeating decimal where the repeating digit is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number that cannot be expressed as a quotient A over B where A and B are integers and B 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two equal factors of numbers if a^2 =b then a is the square root of b a square root of 144 is 12 since 12^2=144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rational number whose cube root is a whole number 27 is perfect square root becuase its cube root is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three equal factors of a number if a squared 3 equals B then a is the cube root of B the cube root of 64 is 4 since 4^3=64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power the number of times the base is used as a factor in 10 square 3 the exponent is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symbol used to indicate a positive square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product of repeated factors using an exponent and a base the power 7^3 is read seven to the third power or seven cubed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 power the number that is common factor in 10^3the base is 10 that is 10 - 3 equals 10 times 10 times 10 times 10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math </dc:title>
  <dcterms:created xsi:type="dcterms:W3CDTF">2021-10-11T21:11:40Z</dcterms:created>
  <dcterms:modified xsi:type="dcterms:W3CDTF">2021-10-11T21:11:40Z</dcterms:modified>
</cp:coreProperties>
</file>