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in Math -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bottom number of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that can be made by dividing two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less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result of adding two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fraction flipped, top becomes bottom and bottom becomes top, multiplicative inverse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simplify a fraction as small as possible, lowest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result of dividing two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numbers with no fractional parts or decimals, and their opposites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numbers written in order from largest to smallest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result of subtracting two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distance a number is from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fraction where the numerator is greater than or equal to the denominator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numbers multiplied together to get another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decimal number that has digits that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decimal number with a digit (or group of digits) that repeats forever and is often shown by "..." or a line above the digit(s) that repeats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multiplying two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numbers that are in opposite positions on the number line, additive inverse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numbers written in order from smallest to largest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top number of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whole number and a fraction combined</w:t>
            </w:r>
          </w:p>
        </w:tc>
      </w:tr>
    </w:tbl>
    <w:p>
      <w:pPr>
        <w:pStyle w:val="WordBankLarge"/>
      </w:pPr>
      <w:r>
        <w:t xml:space="preserve">   sum    </w:t>
      </w:r>
      <w:r>
        <w:t xml:space="preserve">   quotient    </w:t>
      </w:r>
      <w:r>
        <w:t xml:space="preserve">   product    </w:t>
      </w:r>
      <w:r>
        <w:t xml:space="preserve">   difference    </w:t>
      </w:r>
      <w:r>
        <w:t xml:space="preserve">   repeating decimal    </w:t>
      </w:r>
      <w:r>
        <w:t xml:space="preserve">   terminating decimal    </w:t>
      </w:r>
      <w:r>
        <w:t xml:space="preserve">   opposites    </w:t>
      </w:r>
      <w:r>
        <w:t xml:space="preserve">   integers    </w:t>
      </w:r>
      <w:r>
        <w:t xml:space="preserve">   ascending    </w:t>
      </w:r>
      <w:r>
        <w:t xml:space="preserve">   descending    </w:t>
      </w:r>
      <w:r>
        <w:t xml:space="preserve">   absolute value    </w:t>
      </w:r>
      <w:r>
        <w:t xml:space="preserve">   positive    </w:t>
      </w:r>
      <w:r>
        <w:t xml:space="preserve">   negative    </w:t>
      </w:r>
      <w:r>
        <w:t xml:space="preserve">   numerator    </w:t>
      </w:r>
      <w:r>
        <w:t xml:space="preserve">   denominator    </w:t>
      </w:r>
      <w:r>
        <w:t xml:space="preserve">   improper fraction    </w:t>
      </w:r>
      <w:r>
        <w:t xml:space="preserve">   mixed number    </w:t>
      </w:r>
      <w:r>
        <w:t xml:space="preserve">   rational number    </w:t>
      </w:r>
      <w:r>
        <w:t xml:space="preserve">   factor    </w:t>
      </w:r>
      <w:r>
        <w:t xml:space="preserve">   reciprocal    </w:t>
      </w:r>
      <w:r>
        <w:t xml:space="preserve">   reduce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in Math - Unit 1</dc:title>
  <dcterms:created xsi:type="dcterms:W3CDTF">2021-10-11T21:13:19Z</dcterms:created>
  <dcterms:modified xsi:type="dcterms:W3CDTF">2021-10-11T21:13:19Z</dcterms:modified>
</cp:coreProperties>
</file>