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-ism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work of collecting news and information and giving it out to the public through newspapers, magazines, radio, television, or other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belief in or practice of trying to make social or political changes through active,militant, or demonstrative involvement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tendency to see or present things as they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wrongfully taking another's words, ideas, or the like and representing them as one's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habitual or repeated absence from a place where regular attendance is 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processes in plants and animals by which food is changed into energy or used to make cells and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love for and loyalty to ones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power of a magnet to attract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tendency not to be satisfied with less than perfection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self-evident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to speak two languages 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language or subject matter intended to create amazement, curiosity, or morbid fascination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pursuit of or belief in noble ideals , principles, and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tendency to go beyond moderation to extreme positions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policy or practices of a nations extending or maintaining  control over previously independent territories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-ism</dc:title>
  <dcterms:created xsi:type="dcterms:W3CDTF">2021-10-11T21:08:39Z</dcterms:created>
  <dcterms:modified xsi:type="dcterms:W3CDTF">2021-10-11T21:08:39Z</dcterms:modified>
</cp:coreProperties>
</file>