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Expressing a low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Dramatic performance without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Willing 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Inclined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Sprinkled with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Righteous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 doubt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Contemptuous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gloomy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self-satisfied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Determined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Deserving blame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Cringing or flattering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Hopeless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of Mice and Men</dc:title>
  <dcterms:created xsi:type="dcterms:W3CDTF">2021-10-11T21:13:25Z</dcterms:created>
  <dcterms:modified xsi:type="dcterms:W3CDTF">2021-10-11T21:13:25Z</dcterms:modified>
</cp:coreProperties>
</file>