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(personal finance)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Cost of borrowing money on an annual basis;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Time frame that a loan agreement is in force, and before or at the end of which the loan should either be repaid or renegotiated for another term.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an individuals credit risk;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interest rate charged to a customer during the early stages of a loan.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Preferred method of debt repayment;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detailed report of an individuals credit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expense, such as a charitable contribution, that can be deducted from ones taxable income.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yearly fee that’s charged by the credit card company for the convenience of the credit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decrease or loss in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card issued by a bank that allows users to finance a purchase.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(personal finance) </dc:title>
  <dcterms:created xsi:type="dcterms:W3CDTF">2021-10-11T21:09:23Z</dcterms:created>
  <dcterms:modified xsi:type="dcterms:W3CDTF">2021-10-11T21:09:23Z</dcterms:modified>
</cp:coreProperties>
</file>