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Vocabulary test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not distinct, not clear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reduce in extent or quality, reduce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extreme, farthest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laugh loudly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occasional,periodic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revengeful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perfect, unspoiled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amusement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bringing up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a period of mourning after  loss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misleading ad but true emotions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panorama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entreat earnestly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act out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dictatorial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overwhelm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introductory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hint, advice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very or too abundant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 agree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lifelong goals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in the rush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 bitter and lasting mutual hostility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worry, upset, disturb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quiet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Vocabulary test</dc:title>
  <dcterms:created xsi:type="dcterms:W3CDTF">2021-10-11T21:15:12Z</dcterms:created>
  <dcterms:modified xsi:type="dcterms:W3CDTF">2021-10-11T21:15:12Z</dcterms:modified>
</cp:coreProperties>
</file>