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week-15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break between parts of a play, opera, or concert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Involving people playing among themselves; and exchange of activity or information between people or people and a computer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worldwide computer system that allows communication and information sharing among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helps translate the language is between different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a remark into a conversation between two or more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Between people (usually describing social activities)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Between or among the nations of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get in between two people when it is not your problem or issue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Between the states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break into a conversation between people</w:t>
            </w:r>
          </w:p>
        </w:tc>
      </w:tr>
    </w:tbl>
    <w:p>
      <w:pPr>
        <w:pStyle w:val="WordBankSmall"/>
      </w:pPr>
      <w:r>
        <w:t xml:space="preserve">   Interactive    </w:t>
      </w:r>
      <w:r>
        <w:t xml:space="preserve">   Interfere    </w:t>
      </w:r>
      <w:r>
        <w:t xml:space="preserve">   Interject    </w:t>
      </w:r>
      <w:r>
        <w:t xml:space="preserve">   Intermission    </w:t>
      </w:r>
      <w:r>
        <w:t xml:space="preserve">   International    </w:t>
      </w:r>
      <w:r>
        <w:t xml:space="preserve">   Internet    </w:t>
      </w:r>
      <w:r>
        <w:t xml:space="preserve">   Interpersonal    </w:t>
      </w:r>
      <w:r>
        <w:t xml:space="preserve">   Interpreter     </w:t>
      </w:r>
      <w:r>
        <w:t xml:space="preserve">   Interrupt    </w:t>
      </w:r>
      <w:r>
        <w:t xml:space="preserve">   Interstate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week-15</dc:title>
  <dcterms:created xsi:type="dcterms:W3CDTF">2021-10-11T21:18:34Z</dcterms:created>
  <dcterms:modified xsi:type="dcterms:W3CDTF">2021-10-11T21:18:34Z</dcterms:modified>
</cp:coreProperties>
</file>