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illness, disease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Willing to speak; eager to talk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exhange information between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innermost part of deepest part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shrink from, as if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make known, to give or exchange 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cause sickness, pain, or trouble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distance from the top to bottom or from front to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means of supporting oneself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kill violently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Pleasing or agreeable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high steep cliff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less sad; to comfort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Bad luck, trouble or an unlucky event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poor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child whose parents are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Comfort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get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Hasty; abrubt, done without careful thought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force someone out of 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sign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wish for, to want very much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Carefully though out, not hasty </w:t>
            </w:r>
          </w:p>
        </w:tc>
      </w:tr>
    </w:tbl>
    <w:p>
      <w:pPr>
        <w:pStyle w:val="WordBankLarge"/>
      </w:pPr>
      <w:r>
        <w:t xml:space="preserve">   Communicative    </w:t>
      </w:r>
      <w:r>
        <w:t xml:space="preserve">   Console    </w:t>
      </w:r>
      <w:r>
        <w:t xml:space="preserve">   Deliberate     </w:t>
      </w:r>
      <w:r>
        <w:t xml:space="preserve">   Consolation     </w:t>
      </w:r>
      <w:r>
        <w:t xml:space="preserve">   Precipice    </w:t>
      </w:r>
      <w:r>
        <w:t xml:space="preserve">   Cowar    </w:t>
      </w:r>
      <w:r>
        <w:t xml:space="preserve">   Ail    </w:t>
      </w:r>
      <w:r>
        <w:t xml:space="preserve">   Depth    </w:t>
      </w:r>
      <w:r>
        <w:t xml:space="preserve">   Depths    </w:t>
      </w:r>
      <w:r>
        <w:t xml:space="preserve">   Regain    </w:t>
      </w:r>
      <w:r>
        <w:t xml:space="preserve">   Ailment     </w:t>
      </w:r>
      <w:r>
        <w:t xml:space="preserve">   Precipitous    </w:t>
      </w:r>
      <w:r>
        <w:t xml:space="preserve">   Symptom     </w:t>
      </w:r>
      <w:r>
        <w:t xml:space="preserve">   Ailing     </w:t>
      </w:r>
      <w:r>
        <w:t xml:space="preserve">   Orphan    </w:t>
      </w:r>
      <w:r>
        <w:t xml:space="preserve">   Desirable     </w:t>
      </w:r>
      <w:r>
        <w:t xml:space="preserve">   Banish    </w:t>
      </w:r>
      <w:r>
        <w:t xml:space="preserve">   Communication    </w:t>
      </w:r>
      <w:r>
        <w:t xml:space="preserve">   Slay    </w:t>
      </w:r>
      <w:r>
        <w:t xml:space="preserve">   Communicate     </w:t>
      </w:r>
      <w:r>
        <w:t xml:space="preserve">   Misfortune     </w:t>
      </w:r>
      <w:r>
        <w:t xml:space="preserve">   Desire    </w:t>
      </w:r>
      <w:r>
        <w:t xml:space="preserve">   Livelihood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Vocabulay Crossword Puzzle </dc:title>
  <dcterms:created xsi:type="dcterms:W3CDTF">2021-10-11T21:19:06Z</dcterms:created>
  <dcterms:modified xsi:type="dcterms:W3CDTF">2021-10-11T21:19:06Z</dcterms:modified>
</cp:coreProperties>
</file>