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Vocabulory -House/Home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Vocabulory -House/Home</dc:title>
  <dcterms:created xsi:type="dcterms:W3CDTF">2021-10-11T21:19:48Z</dcterms:created>
  <dcterms:modified xsi:type="dcterms:W3CDTF">2021-10-11T21:19:48Z</dcterms:modified>
</cp:coreProperties>
</file>