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Vocal Pedagogy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pitch being sung.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break between chest/modal and mixed/middle, or between mixed/middle and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If you lack good _____, you won't be able to optimally utilize breath support.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space between the vocal folds.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Vocal ligament, thyroarytenoid, or _____ muscle.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Occurs when consonants are pronounced too forcefully.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Include the pitch being sung and all overtones.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young man transitions to mixed voice on B3 and to head voice on E4.  He is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young woman transitions from chest voice to mixed voice at D4-flat and from mixed voice to head voice at D5.  She is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Small triangular cartilages at the back of the vocal mechanism that swivel to close the vocal folds.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Physical principle that states that when traveling through space, molecules will accelerate upon encountering a narrower space.  This is what causes the vocal folds to close when air passes between them.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Shallow or _____  does not give sufficient space or pressure to support a full, resonant tone.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Vibrato faster than 8-10 vibrations per second.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Every voice has three of these:  chest/modal, mixed/middle, and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One of two sets of muscles that control pitch (plural).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 of these are pairs of voiced and unvoiced.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percent of time the vocal folds remain closed during the vibratory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lips, teeth, tongue, alveolar ridge, and hard palate.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Vibrato that sounds like the bleating of a sheep or goat.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Closing the vocal folds before beginning the sound.  Creates a harsh grunt-like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two main resonators are the mouth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balance between a light and dark timbre.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amplification of sound.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Vowels must be _____ as the pitch ascends, creating enough space for appropriate resonance.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range of frequencies in which an overtone is amplified.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wide, uneven, and/or slow vibrato.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Literally, Italian for "I lean," this technique is finding the balance of muscular opposition between the intercostals and abdominals.  It creates the appropriate pressure on the vocal folds for a pure, clear, resonant tone.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Vocal Pedagogy Review</dc:title>
  <dcterms:created xsi:type="dcterms:W3CDTF">2021-10-11T21:18:57Z</dcterms:created>
  <dcterms:modified xsi:type="dcterms:W3CDTF">2021-10-11T21:18:57Z</dcterms:modified>
</cp:coreProperties>
</file>