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Vocal Words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disprove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young and inexperienced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quiet or reserved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slander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very 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Adult acting foolish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make something easier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Respected because of advanced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self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real dislike for someone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fraud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wicked or evil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Laughing at something absurd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keep secret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worthless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Showing favoritism because your related to that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hubby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thrifty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Merry and Cheerful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blow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kidnapped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luxury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easy to control or influence.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Words Cross Word Puzzle</dc:title>
  <dcterms:created xsi:type="dcterms:W3CDTF">2021-10-11T21:18:09Z</dcterms:created>
  <dcterms:modified xsi:type="dcterms:W3CDTF">2021-10-11T21:18:09Z</dcterms:modified>
</cp:coreProperties>
</file>