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Vocan 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Los crayones    </w:t>
      </w:r>
      <w:r>
        <w:t xml:space="preserve">   La regla    </w:t>
      </w:r>
      <w:r>
        <w:t xml:space="preserve">   La pared    </w:t>
      </w:r>
      <w:r>
        <w:t xml:space="preserve">   La biblioteca    </w:t>
      </w:r>
      <w:r>
        <w:t xml:space="preserve">   El horario    </w:t>
      </w:r>
      <w:r>
        <w:t xml:space="preserve">   La grapadora    </w:t>
      </w:r>
      <w:r>
        <w:t xml:space="preserve">   La cinta    </w:t>
      </w:r>
      <w:r>
        <w:t xml:space="preserve">   El marcador    </w:t>
      </w:r>
      <w:r>
        <w:t xml:space="preserve">   La pantalla    </w:t>
      </w:r>
      <w:r>
        <w:t xml:space="preserve">   La computadora    </w:t>
      </w:r>
      <w:r>
        <w:t xml:space="preserve">   El mapa    </w:t>
      </w:r>
      <w:r>
        <w:t xml:space="preserve">   El sacapuntas    </w:t>
      </w:r>
      <w:r>
        <w:t xml:space="preserve">   La bandera    </w:t>
      </w:r>
      <w:r>
        <w:t xml:space="preserve">   La tiza    </w:t>
      </w:r>
      <w:r>
        <w:t xml:space="preserve">   El bolígrafo    </w:t>
      </w:r>
      <w:r>
        <w:t xml:space="preserve">   La pizarra    </w:t>
      </w:r>
      <w:r>
        <w:t xml:space="preserve">   El papel    </w:t>
      </w:r>
      <w:r>
        <w:t xml:space="preserve">   La mochila    </w:t>
      </w:r>
      <w:r>
        <w:t xml:space="preserve">   El libro    </w:t>
      </w:r>
      <w:r>
        <w:t xml:space="preserve">   El lápiz    </w:t>
      </w:r>
      <w:r>
        <w:t xml:space="preserve">   El escritorio    </w:t>
      </w:r>
      <w:r>
        <w:t xml:space="preserve">   El diccionario    </w:t>
      </w:r>
      <w:r>
        <w:t xml:space="preserve">   El armario    </w:t>
      </w:r>
      <w:r>
        <w:t xml:space="preserve">   El pasillo    </w:t>
      </w:r>
      <w:r>
        <w:t xml:space="preserve">   El reloj    </w:t>
      </w:r>
      <w:r>
        <w:t xml:space="preserve">   La carpeta    </w:t>
      </w:r>
      <w:r>
        <w:t xml:space="preserve">   El cuaderno    </w:t>
      </w:r>
      <w:r>
        <w:t xml:space="preserve">   La calculadora    </w:t>
      </w:r>
      <w:r>
        <w:t xml:space="preserve">   La goma    </w:t>
      </w:r>
      <w:r>
        <w:t xml:space="preserve">   El cesto    </w:t>
      </w:r>
      <w:r>
        <w:t xml:space="preserve">   El estante    </w:t>
      </w:r>
      <w:r>
        <w:t xml:space="preserve">   Las tijeras    </w:t>
      </w:r>
      <w:r>
        <w:t xml:space="preserve">   El cartel    </w:t>
      </w:r>
      <w:r>
        <w:t xml:space="preserve">   La ventana    </w:t>
      </w:r>
      <w:r>
        <w:t xml:space="preserve">   La mesa    </w:t>
      </w:r>
      <w:r>
        <w:t xml:space="preserve">   La silla    </w:t>
      </w:r>
      <w:r>
        <w:t xml:space="preserve">   La puerta    </w:t>
      </w:r>
      <w:r>
        <w:t xml:space="preserve">   El pupitre    </w:t>
      </w:r>
      <w:r>
        <w:t xml:space="preserve">   La tarea    </w:t>
      </w:r>
      <w:r>
        <w:t xml:space="preserve">   La prueba    </w:t>
      </w:r>
      <w:r>
        <w:t xml:space="preserve">   La lección    </w:t>
      </w:r>
      <w:r>
        <w:t xml:space="preserve">   El examen    </w:t>
      </w:r>
      <w:r>
        <w:t xml:space="preserve">   La escuela    </w:t>
      </w:r>
      <w:r>
        <w:t xml:space="preserve">   La class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Vocan Man </dc:title>
  <dcterms:created xsi:type="dcterms:W3CDTF">2021-10-11T21:19:06Z</dcterms:created>
  <dcterms:modified xsi:type="dcterms:W3CDTF">2021-10-11T21:19:06Z</dcterms:modified>
</cp:coreProperties>
</file>