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Vocational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</w:tr>
    </w:tbl>
    <w:p>
      <w:pPr>
        <w:pStyle w:val="WordBankMedium"/>
      </w:pPr>
      <w:r>
        <w:t xml:space="preserve">   cashier    </w:t>
      </w:r>
      <w:r>
        <w:t xml:space="preserve">   greeter    </w:t>
      </w:r>
      <w:r>
        <w:t xml:space="preserve">   waitress    </w:t>
      </w:r>
      <w:r>
        <w:t xml:space="preserve">   waiter    </w:t>
      </w:r>
      <w:r>
        <w:t xml:space="preserve">   server    </w:t>
      </w:r>
      <w:r>
        <w:t xml:space="preserve">   helper    </w:t>
      </w:r>
      <w:r>
        <w:t xml:space="preserve">   baker    </w:t>
      </w:r>
      <w:r>
        <w:t xml:space="preserve">   delivery    </w:t>
      </w:r>
      <w:r>
        <w:t xml:space="preserve">   sort silverware    </w:t>
      </w:r>
      <w:r>
        <w:t xml:space="preserve">   napkin folder    </w:t>
      </w:r>
      <w:r>
        <w:t xml:space="preserve">   busperson    </w:t>
      </w:r>
      <w:r>
        <w:t xml:space="preserve">   cook    </w:t>
      </w:r>
      <w:r>
        <w:t xml:space="preserve">   dishwasher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Vocational</dc:title>
  <dcterms:created xsi:type="dcterms:W3CDTF">2021-10-11T21:18:12Z</dcterms:created>
  <dcterms:modified xsi:type="dcterms:W3CDTF">2021-10-11T21:18:12Z</dcterms:modified>
</cp:coreProperties>
</file>