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Voedingstowwe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Vitamiene C help infeksies beveg en kom hoofsaaklik voor in ______ -vrugte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hoeveelheid energie wat ons uit een porsie van die voedsel kry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Koolhidrate bestaan uit 2 groepe, naamlik stysel en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Vette en ______ gee meer energie aan lewende organismes as enige ander voedselsoort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Kalsium is noodsaaklik vir die bou van sterk _____ en bene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woord beskryf die verskeidenheid van verskillende kos wat ‘n persoon elke dag 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‘n Belangrike stof wat in vrugte, groente en graan voorkom wat help dat jy nie hardlywig word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Stysel gee jou ______ energie sodat dit langer kan hou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Die voedingstof word deur die liggaam gebruik om dit warm te hou en energie te gee om te beweeg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Voedseletikette dui die % aan wat die aantal voedingstowwe in een ______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Vitamiene en ______ werk saam met koolhidrate, proteien en vette om ons liggaam te help om normal te ontwikkel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Proteiene vorm deel van jou ______ wat suurstof van jou longe na die res van jou liggaam stuur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Ongesonde vette en olies word ook _______ vette genoem, bv sjokolade, koek en kookvet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Jy het ______ nodig om jou liggaam te bou en herstel en om siektes te beveg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Vitamiene K is baie belangrik om _____ te help stop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Voedingstowwe</dc:title>
  <dcterms:created xsi:type="dcterms:W3CDTF">2021-10-11T21:19:50Z</dcterms:created>
  <dcterms:modified xsi:type="dcterms:W3CDTF">2021-10-11T21:19:50Z</dcterms:modified>
</cp:coreProperties>
</file>