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nbc    </w:t>
      </w:r>
      <w:r>
        <w:t xml:space="preserve">   recording contract    </w:t>
      </w:r>
      <w:r>
        <w:t xml:space="preserve">   instant    </w:t>
      </w:r>
      <w:r>
        <w:t xml:space="preserve">   save    </w:t>
      </w:r>
      <w:r>
        <w:t xml:space="preserve">   playoffs    </w:t>
      </w:r>
      <w:r>
        <w:t xml:space="preserve">   challenge    </w:t>
      </w:r>
      <w:r>
        <w:t xml:space="preserve">   elimination    </w:t>
      </w:r>
      <w:r>
        <w:t xml:space="preserve">   musicians    </w:t>
      </w:r>
      <w:r>
        <w:t xml:space="preserve">   buttons    </w:t>
      </w:r>
      <w:r>
        <w:t xml:space="preserve">   coaches    </w:t>
      </w:r>
      <w:r>
        <w:t xml:space="preserve">   voice    </w:t>
      </w:r>
      <w:r>
        <w:t xml:space="preserve">   show    </w:t>
      </w:r>
      <w:r>
        <w:t xml:space="preserve">   performances    </w:t>
      </w:r>
      <w:r>
        <w:t xml:space="preserve">   live    </w:t>
      </w:r>
      <w:r>
        <w:t xml:space="preserve">   auditions    </w:t>
      </w:r>
      <w:r>
        <w:t xml:space="preserve">   blind    </w:t>
      </w:r>
      <w:r>
        <w:t xml:space="preserve">   carson    </w:t>
      </w:r>
      <w:r>
        <w:t xml:space="preserve">   christina    </w:t>
      </w:r>
      <w:r>
        <w:t xml:space="preserve">   pharrell    </w:t>
      </w:r>
      <w:r>
        <w:t xml:space="preserve">   mondays    </w:t>
      </w:r>
      <w:r>
        <w:t xml:space="preserve">   singers    </w:t>
      </w:r>
      <w:r>
        <w:t xml:space="preserve">   rounds    </w:t>
      </w:r>
      <w:r>
        <w:t xml:space="preserve">   battle    </w:t>
      </w:r>
      <w:r>
        <w:t xml:space="preserve">   knockout    </w:t>
      </w:r>
      <w:r>
        <w:t xml:space="preserve">   steals    </w:t>
      </w:r>
      <w:r>
        <w:t xml:space="preserve">   chairs    </w:t>
      </w:r>
      <w:r>
        <w:t xml:space="preserve">   turns    </w:t>
      </w:r>
      <w:r>
        <w:t xml:space="preserve">   judges    </w:t>
      </w:r>
      <w:r>
        <w:t xml:space="preserve">   Blake    </w:t>
      </w:r>
      <w:r>
        <w:t xml:space="preserve">   Adam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</dc:title>
  <dcterms:created xsi:type="dcterms:W3CDTF">2021-10-11T21:19:04Z</dcterms:created>
  <dcterms:modified xsi:type="dcterms:W3CDTF">2021-10-11T21:19:04Z</dcterms:modified>
</cp:coreProperties>
</file>