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Vokabel Trainer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sich anmelden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Smartphone-App, mit der man über das Internet chatten und oft auch Dateien und Videos verschicken kann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Programm für ein Smartphone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eine E-Mail schreiben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eine kurze Textmeldung mit Twitter schreiben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kleines Telefon ohne Kabel, das man bei sich trägt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spezielles Display eines Smartphones oder Tablets, das auf Kontakt mit Fingern oder einen Stift reagiert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sich abmelden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eine SMS schreiben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Person, an die eine E-Mail geschickt wird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eine E-Mail bekommen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etwas im Internet mit der Suchmaschine Google suchen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mit einem Klick zeigen, dass man etwas positiv findet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kleine Karte, die man zum Telefonieren und zur Identifikation des Nutzers in ein Mobiltelefon steckt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Handy-Nachricht, die man ohne Internet verschicken kann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jemandem eine Kopie einer E-Mail schicken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Gerät, mit dem man telefonieren kann, ohne die Hände zu benutzen (z.B. im Auto während der Fahrt)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Mobiltelefon, das mit Apps und meistens mit Touchscreen funktioniert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sich in einem Chat unterhalten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den sozialen Netzwerken extrem bekannt werden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Gerät, mit dem man neue Energie in die Batterie eines Handys speichern kann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Inhalte (z.B. Fotos, Links) auch anderen Mitgliedern sozialer Netzwerke zeigen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schicken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Vokabel Trainer</dc:title>
  <dcterms:created xsi:type="dcterms:W3CDTF">2021-10-11T21:20:54Z</dcterms:created>
  <dcterms:modified xsi:type="dcterms:W3CDTF">2021-10-11T21:20:54Z</dcterms:modified>
</cp:coreProperties>
</file>