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Vokabelliste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Bewegen oder reisen Sie mit viel Schandrocken und Rührung.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Jemandem zurückzubekommen, weil er etwas falsch gemacht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Ein Gebäudekomplex in einem Gehege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Eine Person, die befugt ist, bestimmte rechtliche Formalitäten zu erledigen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Eine geschwungene Struktur, die eine Passage oder einen Eingang bildet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 Zeitpunkt oder der Ort, an dem etwas anfängt.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Eine Zusammenstellung oder Zusammenfassung von Material oder Informationen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Alte oder weggeworfene Artikel, die als nutzlos gelten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Ein Zug, der einen Luftstrom erzeugt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 Stück Material, das oben aufgehängt wird, um eine Decke zu bilden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Vokabelliste</dc:title>
  <dcterms:created xsi:type="dcterms:W3CDTF">2021-10-11T21:20:03Z</dcterms:created>
  <dcterms:modified xsi:type="dcterms:W3CDTF">2021-10-11T21:20:03Z</dcterms:modified>
</cp:coreProperties>
</file>