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Volcanios</w:t>
      </w:r>
    </w:p>
    <w:p>
      <w:pPr>
        <w:pStyle w:val="Questions"/>
      </w:pPr>
      <w:r>
        <w:t xml:space="preserve">1. IOCTCETN PTELA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2. CTNEIONOVC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SUBONDCUTI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NITETCX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CAVOLON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DESLHI OCEN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AGAMM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ITVCEA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NTAMORD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HTO POST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MBOB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AAPACY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PROUETIN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ASNLDI ARC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ALAV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Volcanios</dc:title>
  <dcterms:created xsi:type="dcterms:W3CDTF">2021-10-11T21:19:35Z</dcterms:created>
  <dcterms:modified xsi:type="dcterms:W3CDTF">2021-10-11T21:19:35Z</dcterms:modified>
</cp:coreProperties>
</file>