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are volcanic depression much larger than the opening of an original crater.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are a steep sided dome mass of volcano.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Opening where magma reaches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Rising magma along fissure?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type of volcano is built from pyroclastic material ejected from a single eruption.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Magma that cools before it reaches the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large underground area of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content of lava?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secondary path of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Areas of plutonic and volcanic activity marked by rising magma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volcano eruption when it flows on the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volcano that is built from lava flows and collection of pyroclastic materials from a previous eruption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Only gas and smoke are released from this 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depression around the belt.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happens when there is an increase pressure abode magma chamber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</dc:title>
  <dcterms:created xsi:type="dcterms:W3CDTF">2021-10-11T21:20:35Z</dcterms:created>
  <dcterms:modified xsi:type="dcterms:W3CDTF">2021-10-11T21:20:35Z</dcterms:modified>
</cp:coreProperties>
</file>