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Volcano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shield cone    </w:t>
      </w:r>
      <w:r>
        <w:t xml:space="preserve">   cinders    </w:t>
      </w:r>
      <w:r>
        <w:t xml:space="preserve">   caldera    </w:t>
      </w:r>
      <w:r>
        <w:t xml:space="preserve">   vent    </w:t>
      </w:r>
      <w:r>
        <w:t xml:space="preserve">   cinder cone    </w:t>
      </w:r>
      <w:r>
        <w:t xml:space="preserve">   dormant    </w:t>
      </w:r>
      <w:r>
        <w:t xml:space="preserve">   extinct    </w:t>
      </w:r>
      <w:r>
        <w:t xml:space="preserve">   active    </w:t>
      </w:r>
      <w:r>
        <w:t xml:space="preserve">   volcano    </w:t>
      </w:r>
      <w:r>
        <w:t xml:space="preserve">   magma    </w:t>
      </w:r>
      <w:r>
        <w:t xml:space="preserve">   hot spot    </w:t>
      </w:r>
      <w:r>
        <w:t xml:space="preserve">   composite cone    </w:t>
      </w:r>
      <w:r>
        <w:t xml:space="preserve">   ring of fire    </w:t>
      </w:r>
      <w:r>
        <w:t xml:space="preserve">   eruption    </w:t>
      </w:r>
      <w:r>
        <w:t xml:space="preserve">   lava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Volcano </dc:title>
  <dcterms:created xsi:type="dcterms:W3CDTF">2021-10-11T21:21:00Z</dcterms:created>
  <dcterms:modified xsi:type="dcterms:W3CDTF">2021-10-11T21:21:00Z</dcterms:modified>
</cp:coreProperties>
</file>