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Volcano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</dc:title>
  <dcterms:created xsi:type="dcterms:W3CDTF">2022-08-05T20:11:52Z</dcterms:created>
  <dcterms:modified xsi:type="dcterms:W3CDTF">2022-08-05T20:11:52Z</dcterms:modified>
</cp:coreProperties>
</file>