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Volcano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scientist who studies volcanoes.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volcano that is not currently erupting but is expected to erupt again is known as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release of lava through the surface of the Earth.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outlet where magma escapes to the surface of the earth.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classification for rock that is formed by cooling of lava or magma.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Opposite of cold.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Examples of shield volcanoes.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funnel-shaped pit or depression at the top of a volcano.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Unusually hot area between Earth's Mantle and core.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fast moving current of gas.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area around the Pacific Plate where volcanoes and earthquakes are common due to tectonic movement.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Gases that are emitted from volcanoes can be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phase of water where it is a gas.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Smallest volcanic rock fragment.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Molten rock that flows from a volcano.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large crater that forms when the mouth of the volcano collapse after. major eruption.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outer layer of the Earth.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Bits if rock or solidified lava dropped from the air during an explosive volcanic eruption.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Volcanic material is named this while under the ground.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Hot body of mud found in thermal region.</w:t>
            </w:r>
          </w:p>
        </w:tc>
      </w:tr>
    </w:tbl>
    <w:p>
      <w:pPr>
        <w:pStyle w:val="WordBankMedium"/>
      </w:pPr>
      <w:r>
        <w:t xml:space="preserve">   Magma    </w:t>
      </w:r>
      <w:r>
        <w:t xml:space="preserve">   Volcanologist    </w:t>
      </w:r>
      <w:r>
        <w:t xml:space="preserve">   Hot    </w:t>
      </w:r>
      <w:r>
        <w:t xml:space="preserve">   Igneous    </w:t>
      </w:r>
      <w:r>
        <w:t xml:space="preserve">   Dormant    </w:t>
      </w:r>
      <w:r>
        <w:t xml:space="preserve">   Toxic    </w:t>
      </w:r>
      <w:r>
        <w:t xml:space="preserve">   Lava    </w:t>
      </w:r>
      <w:r>
        <w:t xml:space="preserve">   Crust    </w:t>
      </w:r>
      <w:r>
        <w:t xml:space="preserve">   Caldera    </w:t>
      </w:r>
      <w:r>
        <w:t xml:space="preserve">   Vent    </w:t>
      </w:r>
      <w:r>
        <w:t xml:space="preserve">   Eruption    </w:t>
      </w:r>
      <w:r>
        <w:t xml:space="preserve">   mud pool    </w:t>
      </w:r>
      <w:r>
        <w:t xml:space="preserve">   Crater    </w:t>
      </w:r>
      <w:r>
        <w:t xml:space="preserve">   Pyroclastic Flow    </w:t>
      </w:r>
      <w:r>
        <w:t xml:space="preserve">   Water Vapor    </w:t>
      </w:r>
      <w:r>
        <w:t xml:space="preserve">   Hotspot    </w:t>
      </w:r>
      <w:r>
        <w:t xml:space="preserve">   Tephra    </w:t>
      </w:r>
      <w:r>
        <w:t xml:space="preserve">   Pacific Ring of Fire    </w:t>
      </w:r>
      <w:r>
        <w:t xml:space="preserve">   Hawaiian Islands    </w:t>
      </w:r>
      <w:r>
        <w:t xml:space="preserve">   Volcanic Ash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Volcano Crossword</dc:title>
  <dcterms:created xsi:type="dcterms:W3CDTF">2021-10-11T21:21:07Z</dcterms:created>
  <dcterms:modified xsi:type="dcterms:W3CDTF">2021-10-11T21:21:07Z</dcterms:modified>
</cp:coreProperties>
</file>