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Volcano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Largest active volcano on Earth(Only some of it is above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Hole at the top of a volcano when a magma chamber falls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Area in the Pacific where a lot of eruptions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Molten mixtures of rock underneath the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Explosive violent, outburst of a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Place in mantle where rocks melt to generate magma for a volcano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molten mixtures of rock that reaches the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Volcano that erupted in Washington, USA in the 1980's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the lava has high gas pressure and comes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volcano that has had an eruption recently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Opening in the crust where rocks and hot gases erupt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Volcano that destroyed Pompeii, Italy</w:t>
            </w:r>
          </w:p>
        </w:tc>
      </w:tr>
    </w:tbl>
    <w:p>
      <w:pPr>
        <w:pStyle w:val="WordBankMedium"/>
      </w:pPr>
      <w:r>
        <w:t xml:space="preserve">   Lava    </w:t>
      </w:r>
      <w:r>
        <w:t xml:space="preserve">   Eruption    </w:t>
      </w:r>
      <w:r>
        <w:t xml:space="preserve">   Vent    </w:t>
      </w:r>
      <w:r>
        <w:t xml:space="preserve">   Hotspot    </w:t>
      </w:r>
      <w:r>
        <w:t xml:space="preserve">   Active    </w:t>
      </w:r>
      <w:r>
        <w:t xml:space="preserve">   Magma    </w:t>
      </w:r>
      <w:r>
        <w:t xml:space="preserve">   Volcano    </w:t>
      </w:r>
      <w:r>
        <w:t xml:space="preserve">   Caldera    </w:t>
      </w:r>
      <w:r>
        <w:t xml:space="preserve">   RingofFire    </w:t>
      </w:r>
      <w:r>
        <w:t xml:space="preserve">   Mauna Loa    </w:t>
      </w:r>
      <w:r>
        <w:t xml:space="preserve">   Vesuvius    </w:t>
      </w:r>
      <w:r>
        <w:t xml:space="preserve">   Helens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 Crossword Puzzle</dc:title>
  <dcterms:created xsi:type="dcterms:W3CDTF">2021-10-11T21:20:43Z</dcterms:created>
  <dcterms:modified xsi:type="dcterms:W3CDTF">2021-10-11T21:20:43Z</dcterms:modified>
</cp:coreProperties>
</file>