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opening at the top or side of a volcano where lava erupts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zone of volcanic activity in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vent in the earth's crust through which lava, steam, ashes, and more are expelled,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Dense lava with a low viscosity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fracture or crack in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vast cauldron-shaped depression formed by ground that has collapsed into an emptied magma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volcano that has erupted within the past 10,000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Molten rock beneath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volcano formed from repeated nonexplosive eruptions and has low sloping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volcano that has not erupted for a significant length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sudden occurrence of a violent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Low temperature lava with a high viscosity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volcano that is unlikely or thought to be incapable of erupting again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volcano made of alternating layers of lava and cinder with a steep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opening or crack in the ground created by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deep, large, undeground area filled with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volcanically active place that lies above abnormally hot rock within the Earth's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passage in a volcano that magma moves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Molten rock that flows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Small and fine pyroclastic material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Crossword Puzzle</dc:title>
  <dcterms:created xsi:type="dcterms:W3CDTF">2021-10-11T21:21:05Z</dcterms:created>
  <dcterms:modified xsi:type="dcterms:W3CDTF">2021-10-11T21:21:05Z</dcterms:modified>
</cp:coreProperties>
</file>