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Volcano Crossword Puzzle By Lucia and Mia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C</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P</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Q</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9</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eruption where there are hot debris, ash, and gas shooting into the air</w:t>
            </w:r>
          </w:p>
          <w:p>
            <w:pPr>
              <w:keepLines/>
              <w:pStyle w:val="CluesTiny"/>
            </w:pPr>
            <w:r>
              <w:rPr>
                <w:b w:val="true"/>
                <w:bCs w:val="true"/>
              </w:rPr>
              <w:t xml:space="preserve">4. </w:t>
            </w:r>
            <w:r>
              <w:t xml:space="preserve">Area around the Pacific Ocean known for frequent earthquakes and volcanoes</w:t>
            </w:r>
          </w:p>
          <w:p>
            <w:pPr>
              <w:keepLines/>
              <w:pStyle w:val="CluesTiny"/>
            </w:pPr>
            <w:r>
              <w:rPr>
                <w:b w:val="true"/>
                <w:bCs w:val="true"/>
              </w:rPr>
              <w:t xml:space="preserve">8. </w:t>
            </w:r>
            <w:r>
              <w:t xml:space="preserve">Cloud of dust, gas and debris caused by volcanic eruption</w:t>
            </w:r>
          </w:p>
          <w:p>
            <w:pPr>
              <w:keepLines/>
              <w:pStyle w:val="CluesTiny"/>
            </w:pPr>
            <w:r>
              <w:rPr>
                <w:b w:val="true"/>
                <w:bCs w:val="true"/>
              </w:rPr>
              <w:t xml:space="preserve">14. </w:t>
            </w:r>
            <w:r>
              <w:t xml:space="preserve">an imaginary line around the Earth forming the great circle that is equidistant from the north and south poles</w:t>
            </w:r>
          </w:p>
          <w:p>
            <w:pPr>
              <w:keepLines/>
              <w:pStyle w:val="CluesTiny"/>
            </w:pPr>
            <w:r>
              <w:rPr>
                <w:b w:val="true"/>
                <w:bCs w:val="true"/>
              </w:rPr>
              <w:t xml:space="preserve">15. </w:t>
            </w:r>
            <w:r>
              <w:t xml:space="preserve">Erupted on its side in May 1980 and continues to erupt today. Killed 63 people, caused hundreds of millions of dollars in damage, and disrupted people's lives hundreds of miles from the volcano.</w:t>
            </w:r>
          </w:p>
          <w:p>
            <w:pPr>
              <w:keepLines/>
              <w:pStyle w:val="CluesTiny"/>
            </w:pPr>
            <w:r>
              <w:rPr>
                <w:b w:val="true"/>
                <w:bCs w:val="true"/>
              </w:rPr>
              <w:t xml:space="preserve">17. </w:t>
            </w:r>
            <w:r>
              <w:t xml:space="preserve">A volcano that has not erupted for a long time, but may erupt again one day.</w:t>
            </w:r>
          </w:p>
          <w:p>
            <w:pPr>
              <w:keepLines/>
              <w:pStyle w:val="CluesTiny"/>
            </w:pPr>
            <w:r>
              <w:rPr>
                <w:b w:val="true"/>
                <w:bCs w:val="true"/>
              </w:rPr>
              <w:t xml:space="preserve">19. </w:t>
            </w:r>
            <w:r>
              <w:t xml:space="preserve">lava that hardens into rough, jagged rocks with a crumbly texture</w:t>
            </w:r>
          </w:p>
          <w:p>
            <w:pPr>
              <w:keepLines/>
              <w:pStyle w:val="CluesTiny"/>
            </w:pPr>
            <w:r>
              <w:rPr>
                <w:b w:val="true"/>
                <w:bCs w:val="true"/>
              </w:rPr>
              <w:t xml:space="preserve">20. </w:t>
            </w:r>
            <w:r>
              <w:t xml:space="preserve">a wide based, steeply sloped volcano that forms from moderately explosive eruptions of pyroclastic material</w:t>
            </w:r>
          </w:p>
          <w:p>
            <w:pPr>
              <w:keepLines/>
              <w:pStyle w:val="CluesTiny"/>
            </w:pPr>
            <w:r>
              <w:rPr>
                <w:b w:val="true"/>
                <w:bCs w:val="true"/>
              </w:rPr>
              <w:t xml:space="preserve">21. </w:t>
            </w:r>
            <w:r>
              <w:t xml:space="preserve">a group of many islands in a large body of water (Hawaii)</w:t>
            </w:r>
          </w:p>
          <w:p>
            <w:pPr>
              <w:keepLines/>
              <w:pStyle w:val="CluesTiny"/>
            </w:pPr>
            <w:r>
              <w:rPr>
                <w:b w:val="true"/>
                <w:bCs w:val="true"/>
              </w:rPr>
              <w:t xml:space="preserve">22. </w:t>
            </w:r>
            <w:r>
              <w:t xml:space="preserve">The expulsion of ash, cinders, bombs, and gases during an explosive volcanic eruption.</w:t>
            </w:r>
          </w:p>
        </w:tc>
        <w:tc>
          <w:p>
            <w:pPr>
              <w:pStyle w:val="CluesTiny"/>
            </w:pPr>
            <w:r>
              <w:rPr>
                <w:b w:val="true"/>
                <w:bCs w:val="true"/>
              </w:rPr>
              <w:t xml:space="preserve">Down</w:t>
            </w:r>
          </w:p>
          <w:p>
            <w:pPr>
              <w:keepLines/>
              <w:pStyle w:val="CluesTiny"/>
            </w:pPr>
            <w:r>
              <w:rPr>
                <w:b w:val="true"/>
                <w:bCs w:val="true"/>
              </w:rPr>
              <w:t xml:space="preserve">1. </w:t>
            </w:r>
            <w:r>
              <w:t xml:space="preserve">Steep, tall peaks, picturesque, composed by pyroclastic flows and lava flows, andesites</w:t>
            </w:r>
          </w:p>
          <w:p>
            <w:pPr>
              <w:keepLines/>
              <w:pStyle w:val="CluesTiny"/>
            </w:pPr>
            <w:r>
              <w:rPr>
                <w:b w:val="true"/>
                <w:bCs w:val="true"/>
              </w:rPr>
              <w:t xml:space="preserve">2. </w:t>
            </w:r>
            <w:r>
              <w:t xml:space="preserve">A wide, gently sloping mountain made of layers of lava and formed by quiet eruptions</w:t>
            </w:r>
          </w:p>
          <w:p>
            <w:pPr>
              <w:keepLines/>
              <w:pStyle w:val="CluesTiny"/>
            </w:pPr>
            <w:r>
              <w:rPr>
                <w:b w:val="true"/>
                <w:bCs w:val="true"/>
              </w:rPr>
              <w:t xml:space="preserve">5. </w:t>
            </w:r>
            <w:r>
              <w:t xml:space="preserve">One that is unlikely to erupt ever again.</w:t>
            </w:r>
          </w:p>
          <w:p>
            <w:pPr>
              <w:keepLines/>
              <w:pStyle w:val="CluesTiny"/>
            </w:pPr>
            <w:r>
              <w:rPr>
                <w:b w:val="true"/>
                <w:bCs w:val="true"/>
              </w:rPr>
              <w:t xml:space="preserve">6. </w:t>
            </w:r>
            <w:r>
              <w:t xml:space="preserve">line of the global grid running from the north pole to the south pole through Greenwich, England; starting point for measuring degrees of east and west longitude</w:t>
            </w:r>
          </w:p>
          <w:p>
            <w:pPr>
              <w:keepLines/>
              <w:pStyle w:val="CluesTiny"/>
            </w:pPr>
            <w:r>
              <w:rPr>
                <w:b w:val="true"/>
                <w:bCs w:val="true"/>
              </w:rPr>
              <w:t xml:space="preserve">7. </w:t>
            </w:r>
            <w:r>
              <w:t xml:space="preserve">occurs when magma flows easily and gently bubbles out, the lava is thin and runny as it oozes out quietly from the vent</w:t>
            </w:r>
          </w:p>
          <w:p>
            <w:pPr>
              <w:keepLines/>
              <w:pStyle w:val="CluesTiny"/>
            </w:pPr>
            <w:r>
              <w:rPr>
                <w:b w:val="true"/>
                <w:bCs w:val="true"/>
              </w:rPr>
              <w:t xml:space="preserve">9. </w:t>
            </w:r>
            <w:r>
              <w:t xml:space="preserve">Magma that reaches the Earth's surface</w:t>
            </w:r>
          </w:p>
          <w:p>
            <w:pPr>
              <w:keepLines/>
              <w:pStyle w:val="CluesTiny"/>
            </w:pPr>
            <w:r>
              <w:rPr>
                <w:b w:val="true"/>
                <w:bCs w:val="true"/>
              </w:rPr>
              <w:t xml:space="preserve">10. </w:t>
            </w:r>
            <w:r>
              <w:t xml:space="preserve">One that is erupting or shows signs that it may erupt in the near future.</w:t>
            </w:r>
          </w:p>
          <w:p>
            <w:pPr>
              <w:keepLines/>
              <w:pStyle w:val="CluesTiny"/>
            </w:pPr>
            <w:r>
              <w:rPr>
                <w:b w:val="true"/>
                <w:bCs w:val="true"/>
              </w:rPr>
              <w:t xml:space="preserve">11. </w:t>
            </w:r>
            <w:r>
              <w:t xml:space="preserve">an opening; a groove; a split</w:t>
            </w:r>
          </w:p>
          <w:p>
            <w:pPr>
              <w:keepLines/>
              <w:pStyle w:val="CluesTiny"/>
            </w:pPr>
            <w:r>
              <w:rPr>
                <w:b w:val="true"/>
                <w:bCs w:val="true"/>
              </w:rPr>
              <w:t xml:space="preserve">12. </w:t>
            </w:r>
            <w:r>
              <w:t xml:space="preserve">The pocket beneath a volcano where magma collects</w:t>
            </w:r>
          </w:p>
          <w:p>
            <w:pPr>
              <w:keepLines/>
              <w:pStyle w:val="CluesTiny"/>
            </w:pPr>
            <w:r>
              <w:rPr>
                <w:b w:val="true"/>
                <w:bCs w:val="true"/>
              </w:rPr>
              <w:t xml:space="preserve">13. </w:t>
            </w:r>
            <w:r>
              <w:t xml:space="preserve">When melted rock, ash, and gases pour out of a volcano when one of earth's plates in pushed under one another</w:t>
            </w:r>
          </w:p>
          <w:p>
            <w:pPr>
              <w:keepLines/>
              <w:pStyle w:val="CluesTiny"/>
            </w:pPr>
            <w:r>
              <w:rPr>
                <w:b w:val="true"/>
                <w:bCs w:val="true"/>
              </w:rPr>
              <w:t xml:space="preserve">16. </w:t>
            </w:r>
            <w:r>
              <w:t xml:space="preserve"> a mountain through which molten lava and gases erupt</w:t>
            </w:r>
          </w:p>
          <w:p>
            <w:pPr>
              <w:keepLines/>
              <w:pStyle w:val="CluesTiny"/>
            </w:pPr>
            <w:r>
              <w:rPr>
                <w:b w:val="true"/>
                <w:bCs w:val="true"/>
              </w:rPr>
              <w:t xml:space="preserve">18. </w:t>
            </w:r>
            <w:r>
              <w:t xml:space="preserve">Resistance to flow</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 Crossword Puzzle By Lucia and Mia</dc:title>
  <dcterms:created xsi:type="dcterms:W3CDTF">2021-10-11T21:19:23Z</dcterms:created>
  <dcterms:modified xsi:type="dcterms:W3CDTF">2021-10-11T21:19:23Z</dcterms:modified>
</cp:coreProperties>
</file>