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Volcano Vocab 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caldera    </w:t>
      </w:r>
      <w:r>
        <w:t xml:space="preserve">   super volcano    </w:t>
      </w:r>
      <w:r>
        <w:t xml:space="preserve">   cinder cone    </w:t>
      </w:r>
      <w:r>
        <w:t xml:space="preserve">   composite volcano    </w:t>
      </w:r>
      <w:r>
        <w:t xml:space="preserve">   shield volcano    </w:t>
      </w:r>
      <w:r>
        <w:t xml:space="preserve">   pyroclastic volcano    </w:t>
      </w:r>
      <w:r>
        <w:t xml:space="preserve">   extinct    </w:t>
      </w:r>
      <w:r>
        <w:t xml:space="preserve">   dormant    </w:t>
      </w:r>
      <w:r>
        <w:t xml:space="preserve">   crater    </w:t>
      </w:r>
      <w:r>
        <w:t xml:space="preserve">   lava flow    </w:t>
      </w:r>
      <w:r>
        <w:t xml:space="preserve">   vent    </w:t>
      </w:r>
      <w:r>
        <w:t xml:space="preserve">   pipe    </w:t>
      </w:r>
      <w:r>
        <w:t xml:space="preserve">   magma chamber    </w:t>
      </w:r>
      <w:r>
        <w:t xml:space="preserve">   viscosity    </w:t>
      </w:r>
      <w:r>
        <w:t xml:space="preserve">   pahoehoe    </w:t>
      </w:r>
      <w:r>
        <w:t xml:space="preserve">   aa    </w:t>
      </w:r>
      <w:r>
        <w:t xml:space="preserve">   island arc    </w:t>
      </w:r>
      <w:r>
        <w:t xml:space="preserve">   hot spot    </w:t>
      </w:r>
      <w:r>
        <w:t xml:space="preserve">   ring of fire    </w:t>
      </w:r>
      <w:r>
        <w:t xml:space="preserve">   lava    </w:t>
      </w:r>
      <w:r>
        <w:t xml:space="preserve">   magma    </w:t>
      </w:r>
      <w:r>
        <w:t xml:space="preserve">   volcano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 Vocab    </dc:title>
  <dcterms:created xsi:type="dcterms:W3CDTF">2021-10-11T21:20:03Z</dcterms:created>
  <dcterms:modified xsi:type="dcterms:W3CDTF">2021-10-11T21:20:03Z</dcterms:modified>
</cp:coreProperties>
</file>