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Volcano Vocabulary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mountain having a crater or vent through which lava, rocks, ash, and gas can be erupted from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Earth's outer layer is made up of moving pieces, made out of solid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sleeping volcano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Molten rock found deep inside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area around the opening of a volcano that is shaped like a bowl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Pressure builds up and gases/rock/lava shoot up through the 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Most common volcano that is formed by layers of ash and lave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large pool of liquid rock found beneath the surface of the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Wide volcano with gentle slopes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opening at the top of a volcano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Molten rock after magma erupts from a volcano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Smallest volcano that is circular or oval cones made up of small fragments of lava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volcano that has had at least one eruption in the past 10,000 years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 Vocabulary Review</dc:title>
  <dcterms:created xsi:type="dcterms:W3CDTF">2021-10-11T21:20:23Z</dcterms:created>
  <dcterms:modified xsi:type="dcterms:W3CDTF">2021-10-11T21:20:23Z</dcterms:modified>
</cp:coreProperties>
</file>