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Volcano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Active    </w:t>
      </w:r>
      <w:r>
        <w:t xml:space="preserve">   Ash    </w:t>
      </w:r>
      <w:r>
        <w:t xml:space="preserve">   Caldera    </w:t>
      </w:r>
      <w:r>
        <w:t xml:space="preserve">   Cinder Cone    </w:t>
      </w:r>
      <w:r>
        <w:t xml:space="preserve">   Crater    </w:t>
      </w:r>
      <w:r>
        <w:t xml:space="preserve">   Dust    </w:t>
      </w:r>
      <w:r>
        <w:t xml:space="preserve">   Eruption    </w:t>
      </w:r>
      <w:r>
        <w:t xml:space="preserve">   Extinct    </w:t>
      </w:r>
      <w:r>
        <w:t xml:space="preserve">   Fault Line    </w:t>
      </w:r>
      <w:r>
        <w:t xml:space="preserve">   Focus    </w:t>
      </w:r>
      <w:r>
        <w:t xml:space="preserve">   Hot Spot    </w:t>
      </w:r>
      <w:r>
        <w:t xml:space="preserve">   Lahar    </w:t>
      </w:r>
      <w:r>
        <w:t xml:space="preserve">   Lava    </w:t>
      </w:r>
      <w:r>
        <w:t xml:space="preserve">   Magma    </w:t>
      </w:r>
      <w:r>
        <w:t xml:space="preserve">   Magma Chamber    </w:t>
      </w:r>
      <w:r>
        <w:t xml:space="preserve">   Ring Of Fire    </w:t>
      </w:r>
      <w:r>
        <w:t xml:space="preserve">   Tempature    </w:t>
      </w:r>
      <w:r>
        <w:t xml:space="preserve">   Vent    </w:t>
      </w:r>
      <w:r>
        <w:t xml:space="preserve">   Volcano    </w:t>
      </w:r>
      <w:r>
        <w:t xml:space="preserve">   Vulcan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Volcano Word Search</dc:title>
  <dcterms:created xsi:type="dcterms:W3CDTF">2021-10-11T21:21:09Z</dcterms:created>
  <dcterms:modified xsi:type="dcterms:W3CDTF">2021-10-11T21:21:09Z</dcterms:modified>
</cp:coreProperties>
</file>