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Volcanoes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Volcano    </w:t>
      </w:r>
      <w:r>
        <w:t xml:space="preserve">   Tephra    </w:t>
      </w:r>
      <w:r>
        <w:t xml:space="preserve">   Shield    </w:t>
      </w:r>
      <w:r>
        <w:t xml:space="preserve">   Mountetna    </w:t>
      </w:r>
      <w:r>
        <w:t xml:space="preserve">   Mantle    </w:t>
      </w:r>
      <w:r>
        <w:t xml:space="preserve">   Lava    </w:t>
      </w:r>
      <w:r>
        <w:t xml:space="preserve">   Gases    </w:t>
      </w:r>
      <w:r>
        <w:t xml:space="preserve">   Extinct    </w:t>
      </w:r>
      <w:r>
        <w:t xml:space="preserve">   Dust    </w:t>
      </w:r>
      <w:r>
        <w:t xml:space="preserve">   Destructive    </w:t>
      </w:r>
      <w:r>
        <w:t xml:space="preserve">   Constructive    </w:t>
      </w:r>
      <w:r>
        <w:t xml:space="preserve">   Composite    </w:t>
      </w:r>
      <w:r>
        <w:t xml:space="preserve">   Chamber    </w:t>
      </w:r>
      <w:r>
        <w:t xml:space="preserve">   Ash    </w:t>
      </w:r>
      <w:r>
        <w:t xml:space="preserve">   Vent    </w:t>
      </w:r>
      <w:r>
        <w:t xml:space="preserve">   Summit    </w:t>
      </w:r>
      <w:r>
        <w:t xml:space="preserve">   Plate    </w:t>
      </w:r>
      <w:r>
        <w:t xml:space="preserve">   Molten    </w:t>
      </w:r>
      <w:r>
        <w:t xml:space="preserve">   Magma    </w:t>
      </w:r>
      <w:r>
        <w:t xml:space="preserve">   Hawaii    </w:t>
      </w:r>
      <w:r>
        <w:t xml:space="preserve">   Fissure    </w:t>
      </w:r>
      <w:r>
        <w:t xml:space="preserve">   Eruption    </w:t>
      </w:r>
      <w:r>
        <w:t xml:space="preserve">   Dormant    </w:t>
      </w:r>
      <w:r>
        <w:t xml:space="preserve">   Crater    </w:t>
      </w:r>
      <w:r>
        <w:t xml:space="preserve">   Cones    </w:t>
      </w:r>
      <w:r>
        <w:t xml:space="preserve">   Cinder    </w:t>
      </w:r>
      <w:r>
        <w:t xml:space="preserve">   Bombs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</dc:title>
  <dcterms:created xsi:type="dcterms:W3CDTF">2021-10-11T21:20:53Z</dcterms:created>
  <dcterms:modified xsi:type="dcterms:W3CDTF">2021-10-11T21:20:53Z</dcterms:modified>
</cp:coreProperties>
</file>