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Volcanoes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mount etna    </w:t>
      </w:r>
      <w:r>
        <w:t xml:space="preserve">   Pompeii    </w:t>
      </w:r>
      <w:r>
        <w:t xml:space="preserve">   eruption    </w:t>
      </w:r>
      <w:r>
        <w:t xml:space="preserve">   active    </w:t>
      </w:r>
      <w:r>
        <w:t xml:space="preserve">   ash    </w:t>
      </w:r>
      <w:r>
        <w:t xml:space="preserve">   basalt    </w:t>
      </w:r>
      <w:r>
        <w:t xml:space="preserve">   caldera    </w:t>
      </w:r>
      <w:r>
        <w:t xml:space="preserve">   crater    </w:t>
      </w:r>
      <w:r>
        <w:t xml:space="preserve">   death    </w:t>
      </w:r>
      <w:r>
        <w:t xml:space="preserve">   dormant    </w:t>
      </w:r>
      <w:r>
        <w:t xml:space="preserve">   extinct    </w:t>
      </w:r>
      <w:r>
        <w:t xml:space="preserve">   fumerole    </w:t>
      </w:r>
      <w:r>
        <w:t xml:space="preserve">   lahar    </w:t>
      </w:r>
      <w:r>
        <w:t xml:space="preserve">   lava    </w:t>
      </w:r>
      <w:r>
        <w:t xml:space="preserve">   magma    </w:t>
      </w:r>
      <w:r>
        <w:t xml:space="preserve">   magma chamber    </w:t>
      </w:r>
      <w:r>
        <w:t xml:space="preserve">   main vent    </w:t>
      </w:r>
      <w:r>
        <w:t xml:space="preserve">   mantle    </w:t>
      </w:r>
      <w:r>
        <w:t xml:space="preserve">   pyroclastic flow    </w:t>
      </w:r>
      <w:r>
        <w:t xml:space="preserve">   secondary cone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 </dc:title>
  <dcterms:created xsi:type="dcterms:W3CDTF">2021-10-11T21:20:56Z</dcterms:created>
  <dcterms:modified xsi:type="dcterms:W3CDTF">2021-10-11T21:20:56Z</dcterms:modified>
</cp:coreProperties>
</file>