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Geysers    </w:t>
      </w:r>
      <w:r>
        <w:t xml:space="preserve">   Eruption    </w:t>
      </w:r>
      <w:r>
        <w:t xml:space="preserve">   Fault    </w:t>
      </w:r>
      <w:r>
        <w:t xml:space="preserve">   Chamber    </w:t>
      </w:r>
      <w:r>
        <w:t xml:space="preserve">   Mantle    </w:t>
      </w:r>
      <w:r>
        <w:t xml:space="preserve">   Lava    </w:t>
      </w:r>
      <w:r>
        <w:t xml:space="preserve">   Magma    </w:t>
      </w:r>
      <w:r>
        <w:t xml:space="preserve">   Dormant    </w:t>
      </w:r>
      <w:r>
        <w:t xml:space="preserve">   Crater    </w:t>
      </w:r>
      <w:r>
        <w:t xml:space="preserve">   Vent    </w:t>
      </w:r>
      <w:r>
        <w:t xml:space="preserve">   Ash    </w:t>
      </w:r>
      <w:r>
        <w:t xml:space="preserve">   Active    </w:t>
      </w:r>
      <w:r>
        <w:t xml:space="preserve">   Composite    </w:t>
      </w:r>
      <w:r>
        <w:t xml:space="preserve">   Shield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2021-10-11T21:21:02Z</dcterms:created>
  <dcterms:modified xsi:type="dcterms:W3CDTF">2021-10-11T21:21:02Z</dcterms:modified>
</cp:coreProperties>
</file>