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lava rock    </w:t>
      </w:r>
      <w:r>
        <w:t xml:space="preserve">   cone    </w:t>
      </w:r>
      <w:r>
        <w:t xml:space="preserve">   active    </w:t>
      </w:r>
      <w:r>
        <w:t xml:space="preserve">   hawaii    </w:t>
      </w:r>
      <w:r>
        <w:t xml:space="preserve">   steam    </w:t>
      </w:r>
      <w:r>
        <w:t xml:space="preserve">   volcano    </w:t>
      </w:r>
      <w:r>
        <w:t xml:space="preserve">   compound    </w:t>
      </w:r>
      <w:r>
        <w:t xml:space="preserve">   geyser    </w:t>
      </w:r>
      <w:r>
        <w:t xml:space="preserve">   hot spot    </w:t>
      </w:r>
      <w:r>
        <w:t xml:space="preserve">   hot    </w:t>
      </w:r>
      <w:r>
        <w:t xml:space="preserve">   ash    </w:t>
      </w:r>
      <w:r>
        <w:t xml:space="preserve">   vent    </w:t>
      </w:r>
      <w:r>
        <w:t xml:space="preserve">   ring of fire    </w:t>
      </w:r>
      <w:r>
        <w:t xml:space="preserve">   devastating    </w:t>
      </w:r>
      <w:r>
        <w:t xml:space="preserve">   flow    </w:t>
      </w:r>
      <w:r>
        <w:t xml:space="preserve">   mantle    </w:t>
      </w:r>
      <w:r>
        <w:t xml:space="preserve">   magma    </w:t>
      </w:r>
      <w:r>
        <w:t xml:space="preserve">   fault    </w:t>
      </w:r>
      <w:r>
        <w:t xml:space="preserve">   crater    </w:t>
      </w:r>
      <w:r>
        <w:t xml:space="preserve">   chamber    </w:t>
      </w:r>
      <w:r>
        <w:t xml:space="preserve">   fire    </w:t>
      </w:r>
      <w:r>
        <w:t xml:space="preserve">   extinct    </w:t>
      </w:r>
      <w:r>
        <w:t xml:space="preserve">   dormant    </w:t>
      </w:r>
      <w:r>
        <w:t xml:space="preserve">   eruption    </w:t>
      </w:r>
      <w:r>
        <w:t xml:space="preserve">   lava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</dc:title>
  <dcterms:created xsi:type="dcterms:W3CDTF">2021-10-11T21:21:04Z</dcterms:created>
  <dcterms:modified xsi:type="dcterms:W3CDTF">2021-10-11T21:21:04Z</dcterms:modified>
</cp:coreProperties>
</file>