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Mount Fuji    </w:t>
      </w:r>
      <w:r>
        <w:t xml:space="preserve">   crater    </w:t>
      </w:r>
      <w:r>
        <w:t xml:space="preserve">   Pompeii    </w:t>
      </w:r>
      <w:r>
        <w:t xml:space="preserve">   Mount Etna    </w:t>
      </w:r>
      <w:r>
        <w:t xml:space="preserve">   Mount St Helens    </w:t>
      </w:r>
      <w:r>
        <w:t xml:space="preserve">   Mauna Loa    </w:t>
      </w:r>
      <w:r>
        <w:t xml:space="preserve">   eruption    </w:t>
      </w:r>
      <w:r>
        <w:t xml:space="preserve">   dormant    </w:t>
      </w:r>
      <w:r>
        <w:t xml:space="preserve">   Ring of Fire    </w:t>
      </w:r>
      <w:r>
        <w:t xml:space="preserve">   tectonic plate    </w:t>
      </w:r>
      <w:r>
        <w:t xml:space="preserve">   crust    </w:t>
      </w:r>
      <w:r>
        <w:t xml:space="preserve">   ash    </w:t>
      </w:r>
      <w:r>
        <w:t xml:space="preserve">   lava    </w:t>
      </w:r>
      <w:r>
        <w:t xml:space="preserve">   magma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2021-10-11T21:21:44Z</dcterms:created>
  <dcterms:modified xsi:type="dcterms:W3CDTF">2021-10-11T21:21:44Z</dcterms:modified>
</cp:coreProperties>
</file>