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opening of the volcano leaving rock and gas.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volcano unlikely to erupt again.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magma reaches the surface.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bowl shapes area that forms the top of a volcano around the central vent.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large body of magma inside the crust.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spread of lava.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major belt of volcanoes.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long tube extending from the earth's crust.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Magma squeezing between the horizontal rock layers hardens to form this.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mixture of hot gases, ash,cinders, and bombs that flow down the volcano.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gently sloping mountain where lava flows slowly to widen 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sleeping volcanoe that may come alive in the future.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mixture of rock forming substances, gases, and water from the mantle.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cone shaped hill or a small mountain.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Volcanoes form a string of islands.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material found in lava that forms the element of oxygen.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hole left where the volcano collapsed.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area where material from the mantle rises through the crust and melts to form magma.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mountain that forms in the earth's crust with molten material.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Magma forcing across layers of rocks that harden.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2021-10-11T21:19:58Z</dcterms:created>
  <dcterms:modified xsi:type="dcterms:W3CDTF">2021-10-11T21:19:58Z</dcterms:modified>
</cp:coreProperties>
</file>